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B0" w:rsidRDefault="00AD3E79" w:rsidP="00CB4CC0">
      <w:pPr>
        <w:spacing w:after="60"/>
        <w:jc w:val="center"/>
      </w:pPr>
      <w:r>
        <w:t>F</w:t>
      </w:r>
      <w:bookmarkStart w:id="0" w:name="_GoBack"/>
      <w:bookmarkEnd w:id="0"/>
      <w:r w:rsidR="002755B0">
        <w:t>orm 1</w:t>
      </w:r>
    </w:p>
    <w:p w:rsidR="002755B0" w:rsidRPr="00CB4CC0" w:rsidRDefault="002755B0" w:rsidP="002755B0">
      <w:pPr>
        <w:spacing w:after="120"/>
        <w:jc w:val="center"/>
        <w:rPr>
          <w:b/>
        </w:rPr>
      </w:pPr>
      <w:r w:rsidRPr="00CB4CC0">
        <w:rPr>
          <w:b/>
        </w:rPr>
        <w:t>NOTICE OF APPEAL OR APPLICATION</w:t>
      </w:r>
    </w:p>
    <w:p w:rsidR="002755B0" w:rsidRDefault="002755B0" w:rsidP="002755B0">
      <w:pPr>
        <w:spacing w:after="120"/>
        <w:jc w:val="center"/>
      </w:pPr>
      <w:r w:rsidRPr="00CB4CC0">
        <w:rPr>
          <w:b/>
        </w:rPr>
        <w:t>FOR LEAVE TO APPEAL</w:t>
      </w:r>
    </w:p>
    <w:p w:rsidR="002755B0" w:rsidRDefault="002755B0" w:rsidP="00354058">
      <w:pPr>
        <w:spacing w:after="120"/>
        <w:jc w:val="center"/>
      </w:pPr>
    </w:p>
    <w:p w:rsidR="002755B0" w:rsidRDefault="002755B0" w:rsidP="00354058">
      <w:pPr>
        <w:spacing w:after="120"/>
        <w:jc w:val="right"/>
      </w:pPr>
      <w:r>
        <w:t>Lower Court Registry Number: ..........................................</w:t>
      </w:r>
    </w:p>
    <w:p w:rsidR="002755B0" w:rsidRDefault="002755B0" w:rsidP="00354058">
      <w:pPr>
        <w:spacing w:after="360"/>
        <w:jc w:val="right"/>
      </w:pPr>
      <w:r>
        <w:t>Lower Court Registry Location: .........................................</w:t>
      </w:r>
    </w:p>
    <w:p w:rsidR="002755B0" w:rsidRPr="00CB4CC0" w:rsidRDefault="002755B0" w:rsidP="00CB4CC0">
      <w:pPr>
        <w:spacing w:after="360"/>
        <w:jc w:val="center"/>
        <w:rPr>
          <w:b/>
        </w:rPr>
      </w:pPr>
      <w:r w:rsidRPr="00CB4CC0">
        <w:rPr>
          <w:b/>
        </w:rPr>
        <w:t>COURT OF APPEAL</w:t>
      </w:r>
    </w:p>
    <w:p w:rsidR="002755B0" w:rsidRPr="00CB4CC0" w:rsidRDefault="002755B0" w:rsidP="002755B0">
      <w:pPr>
        <w:jc w:val="center"/>
        <w:rPr>
          <w:b/>
        </w:rPr>
      </w:pPr>
      <w:r w:rsidRPr="00CB4CC0">
        <w:rPr>
          <w:b/>
        </w:rPr>
        <w:t>RE</w:t>
      </w:r>
      <w:r w:rsidR="00D81C5A">
        <w:rPr>
          <w:b/>
        </w:rPr>
        <w:t>X</w:t>
      </w:r>
    </w:p>
    <w:p w:rsidR="002755B0" w:rsidRDefault="002755B0" w:rsidP="002755B0">
      <w:pPr>
        <w:jc w:val="right"/>
      </w:pPr>
      <w:r>
        <w:t>Respondent</w:t>
      </w:r>
    </w:p>
    <w:p w:rsidR="00B33851" w:rsidRDefault="002755B0" w:rsidP="00335314">
      <w:pPr>
        <w:spacing w:after="240"/>
        <w:jc w:val="center"/>
      </w:pPr>
      <w:r>
        <w:t>vs.</w:t>
      </w:r>
    </w:p>
    <w:p w:rsidR="002755B0" w:rsidRDefault="002755B0" w:rsidP="002755B0">
      <w:pPr>
        <w:jc w:val="center"/>
      </w:pPr>
      <w:r>
        <w:t>................................................................</w:t>
      </w:r>
    </w:p>
    <w:p w:rsidR="002755B0" w:rsidRDefault="002755B0" w:rsidP="00853C92">
      <w:pPr>
        <w:spacing w:after="360"/>
        <w:jc w:val="right"/>
      </w:pPr>
      <w:r>
        <w:t>Appellant</w:t>
      </w:r>
    </w:p>
    <w:p w:rsidR="002755B0" w:rsidRPr="00354058" w:rsidRDefault="002755B0" w:rsidP="00354058">
      <w:pPr>
        <w:spacing w:after="240"/>
        <w:jc w:val="center"/>
        <w:rPr>
          <w:b/>
        </w:rPr>
      </w:pPr>
      <w:r w:rsidRPr="00354058">
        <w:rPr>
          <w:b/>
        </w:rPr>
        <w:t>PARTICULARS OF CONVICTION</w:t>
      </w:r>
    </w:p>
    <w:p w:rsidR="002755B0" w:rsidRDefault="002755B0" w:rsidP="000368E1">
      <w:pPr>
        <w:pStyle w:val="NoSpacing"/>
        <w:spacing w:line="360" w:lineRule="auto"/>
      </w:pPr>
      <w:r>
        <w:t>1</w:t>
      </w:r>
      <w:r>
        <w:tab/>
        <w:t>Place of conviction</w:t>
      </w:r>
      <w:r w:rsidR="0043447E">
        <w:t xml:space="preserve"> </w:t>
      </w:r>
      <w:r>
        <w:t xml:space="preserve"> .....................</w:t>
      </w:r>
      <w:r w:rsidR="00354058">
        <w:t>.......................................................</w:t>
      </w:r>
      <w:r w:rsidR="00B33851">
        <w:t>..............</w:t>
      </w:r>
      <w:r w:rsidR="00335314">
        <w:t>..</w:t>
      </w:r>
    </w:p>
    <w:p w:rsidR="002755B0" w:rsidRDefault="002755B0" w:rsidP="000368E1">
      <w:pPr>
        <w:pStyle w:val="NoSpacing"/>
        <w:spacing w:line="360" w:lineRule="auto"/>
      </w:pPr>
      <w:r>
        <w:t>2</w:t>
      </w:r>
      <w:r>
        <w:tab/>
        <w:t>Name of Judge..................................................................................</w:t>
      </w:r>
      <w:r w:rsidR="00B33851">
        <w:t>..............</w:t>
      </w:r>
      <w:r w:rsidR="00335314">
        <w:t>.</w:t>
      </w:r>
      <w:r w:rsidR="00B33851">
        <w:t>..</w:t>
      </w:r>
    </w:p>
    <w:p w:rsidR="002755B0" w:rsidRDefault="002755B0" w:rsidP="000368E1">
      <w:pPr>
        <w:pStyle w:val="NoSpacing"/>
        <w:spacing w:line="360" w:lineRule="auto"/>
      </w:pPr>
      <w:r>
        <w:t>3</w:t>
      </w:r>
      <w:r>
        <w:tab/>
        <w:t>Offence(s) of which appellant convicted............................................</w:t>
      </w:r>
      <w:r w:rsidR="00B33851">
        <w:t>............</w:t>
      </w:r>
      <w:r w:rsidR="00335314">
        <w:t>.</w:t>
      </w:r>
      <w:r w:rsidR="00B33851">
        <w:t>....</w:t>
      </w:r>
    </w:p>
    <w:p w:rsidR="00335314" w:rsidRDefault="002755B0" w:rsidP="000368E1">
      <w:pPr>
        <w:pStyle w:val="NoSpacing"/>
        <w:spacing w:line="360" w:lineRule="auto"/>
      </w:pPr>
      <w:r>
        <w:t>...........................................................................................................</w:t>
      </w:r>
      <w:r w:rsidR="00B33851">
        <w:t>...........................</w:t>
      </w:r>
    </w:p>
    <w:p w:rsidR="00335314" w:rsidRDefault="00B33851" w:rsidP="000368E1">
      <w:pPr>
        <w:pStyle w:val="NoSpacing"/>
        <w:spacing w:line="360" w:lineRule="auto"/>
      </w:pPr>
      <w:r>
        <w:t>......................................................................................................................................</w:t>
      </w:r>
    </w:p>
    <w:p w:rsidR="002755B0" w:rsidRDefault="00B33851" w:rsidP="000368E1">
      <w:pPr>
        <w:pStyle w:val="NoSpacing"/>
        <w:spacing w:line="360" w:lineRule="auto"/>
      </w:pPr>
      <w:r>
        <w:t>......................................................................................................................................</w:t>
      </w:r>
    </w:p>
    <w:p w:rsidR="00354058" w:rsidRDefault="002755B0" w:rsidP="000368E1">
      <w:pPr>
        <w:pStyle w:val="NoSpacing"/>
        <w:spacing w:line="360" w:lineRule="auto"/>
      </w:pPr>
      <w:r>
        <w:t>4</w:t>
      </w:r>
      <w:r>
        <w:tab/>
        <w:t xml:space="preserve">Section of </w:t>
      </w:r>
      <w:r w:rsidRPr="00354058">
        <w:rPr>
          <w:i/>
        </w:rPr>
        <w:t xml:space="preserve">Criminal Code </w:t>
      </w:r>
      <w:r>
        <w:t xml:space="preserve">or </w:t>
      </w:r>
      <w:proofErr w:type="gramStart"/>
      <w:r>
        <w:t>other</w:t>
      </w:r>
      <w:proofErr w:type="gramEnd"/>
      <w:r>
        <w:t xml:space="preserve"> </w:t>
      </w:r>
      <w:r w:rsidRPr="00354058">
        <w:rPr>
          <w:i/>
        </w:rPr>
        <w:t xml:space="preserve">Act </w:t>
      </w:r>
      <w:r>
        <w:t xml:space="preserve">under which appellant </w:t>
      </w:r>
      <w:r w:rsidR="00B33851">
        <w:t xml:space="preserve">was </w:t>
      </w:r>
      <w:r>
        <w:t xml:space="preserve">convicted </w:t>
      </w:r>
      <w:r w:rsidR="00354058">
        <w:tab/>
      </w:r>
      <w:r>
        <w:t>............................</w:t>
      </w:r>
      <w:r w:rsidR="00B33851">
        <w:t>.............................................................................................</w:t>
      </w:r>
      <w:r w:rsidR="00335314">
        <w:t>...</w:t>
      </w:r>
    </w:p>
    <w:p w:rsidR="002755B0" w:rsidRDefault="002755B0" w:rsidP="000368E1">
      <w:pPr>
        <w:pStyle w:val="NoSpacing"/>
        <w:spacing w:line="360" w:lineRule="auto"/>
      </w:pPr>
      <w:r>
        <w:t>(</w:t>
      </w:r>
      <w:r w:rsidRPr="00354058">
        <w:rPr>
          <w:i/>
          <w:sz w:val="22"/>
        </w:rPr>
        <w:t xml:space="preserve">State here if appeal is under the </w:t>
      </w:r>
      <w:r w:rsidR="00354058" w:rsidRPr="00354058">
        <w:rPr>
          <w:i/>
          <w:sz w:val="22"/>
        </w:rPr>
        <w:t>Criminal Justice Youth</w:t>
      </w:r>
      <w:r w:rsidRPr="00354058">
        <w:rPr>
          <w:i/>
          <w:sz w:val="22"/>
        </w:rPr>
        <w:t xml:space="preserve"> Act.</w:t>
      </w:r>
      <w:r w:rsidRPr="00354058">
        <w:rPr>
          <w:sz w:val="22"/>
        </w:rPr>
        <w:t>)</w:t>
      </w:r>
    </w:p>
    <w:p w:rsidR="002755B0" w:rsidRDefault="002755B0" w:rsidP="000368E1">
      <w:pPr>
        <w:pStyle w:val="NoSpacing"/>
        <w:spacing w:line="360" w:lineRule="auto"/>
      </w:pPr>
      <w:r>
        <w:t>5</w:t>
      </w:r>
      <w:r>
        <w:tab/>
        <w:t>Plea at trial...........................................................................................</w:t>
      </w:r>
      <w:r w:rsidR="00335314">
        <w:t>...............</w:t>
      </w:r>
    </w:p>
    <w:p w:rsidR="002755B0" w:rsidRDefault="002755B0" w:rsidP="000368E1">
      <w:pPr>
        <w:pStyle w:val="NoSpacing"/>
        <w:spacing w:line="360" w:lineRule="auto"/>
      </w:pPr>
      <w:r>
        <w:t>6</w:t>
      </w:r>
      <w:r>
        <w:tab/>
        <w:t>Whether or not jury trial......................................................................</w:t>
      </w:r>
      <w:r w:rsidR="00335314">
        <w:t>..............</w:t>
      </w:r>
      <w:r>
        <w:t>..</w:t>
      </w:r>
    </w:p>
    <w:p w:rsidR="002755B0" w:rsidRDefault="002755B0" w:rsidP="000368E1">
      <w:pPr>
        <w:pStyle w:val="NoSpacing"/>
        <w:spacing w:line="360" w:lineRule="auto"/>
      </w:pPr>
      <w:r>
        <w:t>7</w:t>
      </w:r>
      <w:r>
        <w:tab/>
        <w:t>Length of trial............................................................................</w:t>
      </w:r>
      <w:r w:rsidR="00335314">
        <w:t>..............</w:t>
      </w:r>
      <w:r>
        <w:t>............</w:t>
      </w:r>
    </w:p>
    <w:p w:rsidR="002755B0" w:rsidRDefault="002755B0" w:rsidP="000368E1">
      <w:pPr>
        <w:pStyle w:val="NoSpacing"/>
        <w:spacing w:line="360" w:lineRule="auto"/>
      </w:pPr>
      <w:r>
        <w:t>8</w:t>
      </w:r>
      <w:r>
        <w:tab/>
        <w:t>Sentence imposed................................................................</w:t>
      </w:r>
      <w:r w:rsidR="00335314">
        <w:t>..............</w:t>
      </w:r>
      <w:r>
        <w:t>................</w:t>
      </w:r>
    </w:p>
    <w:p w:rsidR="002755B0" w:rsidRDefault="002755B0" w:rsidP="000368E1">
      <w:pPr>
        <w:pStyle w:val="NoSpacing"/>
        <w:spacing w:line="360" w:lineRule="auto"/>
      </w:pPr>
      <w:r>
        <w:t xml:space="preserve"> </w:t>
      </w:r>
      <w:r>
        <w:tab/>
        <w:t>..............................................................................................</w:t>
      </w:r>
      <w:r w:rsidR="00335314">
        <w:t>..............</w:t>
      </w:r>
      <w:r>
        <w:t>................</w:t>
      </w:r>
    </w:p>
    <w:p w:rsidR="002755B0" w:rsidRDefault="002755B0" w:rsidP="000368E1">
      <w:pPr>
        <w:pStyle w:val="NoSpacing"/>
        <w:spacing w:line="360" w:lineRule="auto"/>
      </w:pPr>
      <w:r>
        <w:t xml:space="preserve"> </w:t>
      </w:r>
      <w:r>
        <w:tab/>
        <w:t>.................................................................................................</w:t>
      </w:r>
      <w:r w:rsidR="00335314">
        <w:t>..............</w:t>
      </w:r>
      <w:r>
        <w:t>.............</w:t>
      </w:r>
    </w:p>
    <w:p w:rsidR="002755B0" w:rsidRDefault="002755B0" w:rsidP="000368E1">
      <w:pPr>
        <w:pStyle w:val="NoSpacing"/>
        <w:spacing w:line="360" w:lineRule="auto"/>
      </w:pPr>
      <w:r>
        <w:t>9</w:t>
      </w:r>
      <w:r>
        <w:tab/>
        <w:t>Date of conviction....................................................................</w:t>
      </w:r>
      <w:r w:rsidR="00335314">
        <w:t>.............</w:t>
      </w:r>
      <w:r>
        <w:t>..............</w:t>
      </w:r>
    </w:p>
    <w:p w:rsidR="002755B0" w:rsidRDefault="002755B0" w:rsidP="000368E1">
      <w:pPr>
        <w:pStyle w:val="NoSpacing"/>
        <w:spacing w:line="360" w:lineRule="auto"/>
      </w:pPr>
      <w:r>
        <w:t>10</w:t>
      </w:r>
      <w:r>
        <w:tab/>
        <w:t>Date of sentence.....................................................................</w:t>
      </w:r>
      <w:r w:rsidR="00335314">
        <w:t>............</w:t>
      </w:r>
      <w:r>
        <w:t>...............</w:t>
      </w:r>
    </w:p>
    <w:p w:rsidR="002755B0" w:rsidRDefault="002755B0" w:rsidP="000368E1">
      <w:pPr>
        <w:pStyle w:val="NoSpacing"/>
        <w:spacing w:line="360" w:lineRule="auto"/>
      </w:pPr>
      <w:r>
        <w:lastRenderedPageBreak/>
        <w:t>11</w:t>
      </w:r>
      <w:r>
        <w:tab/>
        <w:t>If appellant in custody, place of incarceration ................................</w:t>
      </w:r>
      <w:r w:rsidR="00335314">
        <w:t>.............</w:t>
      </w:r>
      <w:r>
        <w:t>.......</w:t>
      </w:r>
    </w:p>
    <w:p w:rsidR="00AC7A20" w:rsidRDefault="00AC7A20" w:rsidP="000368E1">
      <w:pPr>
        <w:pStyle w:val="NoSpacing"/>
        <w:spacing w:line="360" w:lineRule="auto"/>
      </w:pPr>
      <w:r>
        <w:t>12</w:t>
      </w:r>
      <w:r>
        <w:tab/>
        <w:t>Date of any sealing order(s)…………………………………………………………</w:t>
      </w:r>
    </w:p>
    <w:p w:rsidR="00AC7A20" w:rsidRDefault="00AC7A20" w:rsidP="000368E1">
      <w:pPr>
        <w:pStyle w:val="NoSpacing"/>
        <w:spacing w:line="360" w:lineRule="auto"/>
      </w:pPr>
      <w:r>
        <w:t>13</w:t>
      </w:r>
      <w:r>
        <w:tab/>
        <w:t>Date of publication ban or anonymity order(s)…………………………………….</w:t>
      </w:r>
    </w:p>
    <w:p w:rsidR="00B026A7" w:rsidRDefault="00B026A7" w:rsidP="00354058">
      <w:pPr>
        <w:spacing w:after="120"/>
        <w:rPr>
          <w:b/>
        </w:rPr>
      </w:pPr>
    </w:p>
    <w:p w:rsidR="002755B0" w:rsidRDefault="002755B0" w:rsidP="00354058">
      <w:pPr>
        <w:spacing w:after="120"/>
      </w:pPr>
      <w:r w:rsidRPr="00354058">
        <w:rPr>
          <w:b/>
        </w:rPr>
        <w:t>TAKE NOTICE</w:t>
      </w:r>
      <w:r>
        <w:t xml:space="preserve"> that the appellant (strike out inapplicable provisions):</w:t>
      </w:r>
    </w:p>
    <w:p w:rsidR="002755B0" w:rsidRDefault="002755B0" w:rsidP="00CB4CC0">
      <w:pPr>
        <w:pStyle w:val="ListParagraph"/>
        <w:numPr>
          <w:ilvl w:val="0"/>
          <w:numId w:val="1"/>
        </w:numPr>
        <w:spacing w:after="240"/>
        <w:ind w:left="907"/>
      </w:pPr>
      <w:r>
        <w:t>appeals against his conviction upon grounds involving question of law alone.</w:t>
      </w:r>
    </w:p>
    <w:p w:rsidR="002755B0" w:rsidRDefault="002755B0" w:rsidP="00CB4CC0">
      <w:pPr>
        <w:pStyle w:val="ListParagraph"/>
        <w:numPr>
          <w:ilvl w:val="0"/>
          <w:numId w:val="1"/>
        </w:numPr>
        <w:spacing w:after="240"/>
        <w:ind w:left="907"/>
      </w:pPr>
      <w:r>
        <w:t>applies for leave to appeal his conviction upo</w:t>
      </w:r>
      <w:r w:rsidR="00CB4CC0">
        <w:t xml:space="preserve">n grounds involving a question </w:t>
      </w:r>
      <w:r>
        <w:t>of fact alone or a question of mixed law and fact, and if leave be granted hereby appeals against the conviction.</w:t>
      </w:r>
    </w:p>
    <w:p w:rsidR="002755B0" w:rsidRDefault="002755B0" w:rsidP="00CB4CC0">
      <w:pPr>
        <w:pStyle w:val="ListParagraph"/>
        <w:numPr>
          <w:ilvl w:val="0"/>
          <w:numId w:val="1"/>
        </w:numPr>
        <w:spacing w:after="240"/>
        <w:ind w:left="907"/>
      </w:pPr>
      <w:r>
        <w:t>applies for leave to appeal against sentence, and if leave be granted hereby appeals against the sentence.</w:t>
      </w:r>
    </w:p>
    <w:p w:rsidR="002755B0" w:rsidRDefault="0043447E" w:rsidP="00354058">
      <w:pPr>
        <w:spacing w:after="60"/>
      </w:pPr>
      <w:r>
        <w:t xml:space="preserve">The grounds for appeal are </w:t>
      </w:r>
      <w:r w:rsidR="002755B0">
        <w:t>.................................................................................................................</w:t>
      </w:r>
      <w:r w:rsidR="00354058">
        <w:t>.....................</w:t>
      </w:r>
    </w:p>
    <w:p w:rsidR="002755B0" w:rsidRDefault="002755B0" w:rsidP="00354058">
      <w:pPr>
        <w:spacing w:after="60"/>
      </w:pPr>
      <w:r>
        <w:t>.....................................................................................................................................</w:t>
      </w:r>
      <w:r w:rsidR="00354058">
        <w:t>.</w:t>
      </w:r>
    </w:p>
    <w:p w:rsidR="002755B0" w:rsidRDefault="002755B0" w:rsidP="00354058">
      <w:pPr>
        <w:spacing w:after="60"/>
      </w:pPr>
      <w:r>
        <w:t>................................................................................................................................</w:t>
      </w:r>
      <w:r w:rsidR="00354058">
        <w:t>......</w:t>
      </w:r>
    </w:p>
    <w:p w:rsidR="002755B0" w:rsidRDefault="002755B0" w:rsidP="00354058">
      <w:pPr>
        <w:spacing w:after="60"/>
      </w:pPr>
      <w:r>
        <w:t>.....................................................................................................................</w:t>
      </w:r>
      <w:r w:rsidR="00354058">
        <w:t>.................</w:t>
      </w:r>
    </w:p>
    <w:p w:rsidR="002755B0" w:rsidRDefault="002755B0" w:rsidP="00354058">
      <w:pPr>
        <w:spacing w:after="60"/>
      </w:pPr>
      <w:r>
        <w:t>.....................................................................................................................</w:t>
      </w:r>
      <w:r w:rsidR="00354058">
        <w:t>.................</w:t>
      </w:r>
    </w:p>
    <w:p w:rsidR="002755B0" w:rsidRDefault="002755B0" w:rsidP="00354058">
      <w:pPr>
        <w:spacing w:after="60"/>
      </w:pPr>
      <w:r>
        <w:t>......................................................................................................................................</w:t>
      </w:r>
    </w:p>
    <w:p w:rsidR="002755B0" w:rsidRDefault="002755B0" w:rsidP="00354058">
      <w:pPr>
        <w:spacing w:after="60"/>
      </w:pPr>
      <w:r>
        <w:t>.......................................................................................................................</w:t>
      </w:r>
      <w:r w:rsidR="00354058">
        <w:t>...............</w:t>
      </w:r>
    </w:p>
    <w:p w:rsidR="002755B0" w:rsidRDefault="002755B0" w:rsidP="00354058">
      <w:pPr>
        <w:spacing w:after="60"/>
      </w:pPr>
      <w:r>
        <w:t>.........................................................................................................................</w:t>
      </w:r>
      <w:r w:rsidR="00354058">
        <w:t>.............</w:t>
      </w:r>
    </w:p>
    <w:p w:rsidR="002755B0" w:rsidRDefault="002755B0" w:rsidP="00354058">
      <w:pPr>
        <w:spacing w:after="60"/>
      </w:pPr>
      <w:r>
        <w:t>..........................................................................................................................</w:t>
      </w:r>
      <w:r w:rsidR="0035405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5B0" w:rsidRPr="00B33851" w:rsidRDefault="002755B0" w:rsidP="00354058">
      <w:pPr>
        <w:spacing w:after="240"/>
        <w:jc w:val="center"/>
        <w:rPr>
          <w:i/>
        </w:rPr>
      </w:pPr>
      <w:r w:rsidRPr="00B33851">
        <w:rPr>
          <w:i/>
        </w:rPr>
        <w:t>(</w:t>
      </w:r>
      <w:r w:rsidRPr="00B33851">
        <w:rPr>
          <w:i/>
          <w:sz w:val="22"/>
        </w:rPr>
        <w:t>Use additional separate sheet if necessary</w:t>
      </w:r>
      <w:r w:rsidRPr="00B33851">
        <w:rPr>
          <w:i/>
        </w:rPr>
        <w:t>)</w:t>
      </w:r>
      <w:r w:rsidR="00354058" w:rsidRPr="00B33851">
        <w:rPr>
          <w:i/>
        </w:rPr>
        <w:t xml:space="preserve"> </w:t>
      </w:r>
    </w:p>
    <w:p w:rsidR="002755B0" w:rsidRDefault="002755B0" w:rsidP="00354058">
      <w:pPr>
        <w:spacing w:after="120"/>
      </w:pPr>
      <w:r>
        <w:t>The relief sought is.................................................................................................</w:t>
      </w:r>
    </w:p>
    <w:p w:rsidR="002755B0" w:rsidRDefault="002755B0" w:rsidP="00354058">
      <w:pPr>
        <w:spacing w:after="120"/>
      </w:pPr>
      <w:r>
        <w:t xml:space="preserve">The appellant's address for service </w:t>
      </w:r>
      <w:r w:rsidR="00354058">
        <w:t>is.........................................................................</w:t>
      </w:r>
    </w:p>
    <w:p w:rsidR="002755B0" w:rsidRDefault="002755B0" w:rsidP="00354058">
      <w:pPr>
        <w:spacing w:after="240"/>
      </w:pPr>
      <w:r>
        <w:t>...........................................................................................................................................................</w:t>
      </w:r>
    </w:p>
    <w:p w:rsidR="002755B0" w:rsidRDefault="002755B0" w:rsidP="00354058">
      <w:pPr>
        <w:spacing w:after="120"/>
      </w:pPr>
      <w:r>
        <w:t>Dated this ......... day of .........................., 20.......</w:t>
      </w:r>
    </w:p>
    <w:p w:rsidR="00335314" w:rsidRDefault="00335314" w:rsidP="00354058">
      <w:pPr>
        <w:spacing w:after="120"/>
        <w:jc w:val="right"/>
      </w:pPr>
    </w:p>
    <w:p w:rsidR="002755B0" w:rsidRDefault="00354058" w:rsidP="00354058">
      <w:pPr>
        <w:spacing w:after="120"/>
        <w:jc w:val="right"/>
      </w:pPr>
      <w:r>
        <w:t>____________________________</w:t>
      </w:r>
      <w:r>
        <w:br/>
      </w:r>
      <w:r w:rsidR="002755B0">
        <w:t>Solicitor on behalf of appellant</w:t>
      </w:r>
    </w:p>
    <w:p w:rsidR="002755B0" w:rsidRDefault="002755B0" w:rsidP="002755B0">
      <w:r>
        <w:t>To the Registrar</w:t>
      </w:r>
    </w:p>
    <w:p w:rsidR="002755B0" w:rsidRDefault="002755B0" w:rsidP="002755B0"/>
    <w:p w:rsidR="003821FC" w:rsidRPr="00282DA0" w:rsidRDefault="003821FC" w:rsidP="00282DA0"/>
    <w:sectPr w:rsidR="003821FC" w:rsidRPr="00282DA0" w:rsidSect="006C2C85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E4BC1"/>
    <w:multiLevelType w:val="hybridMultilevel"/>
    <w:tmpl w:val="E0665992"/>
    <w:lvl w:ilvl="0" w:tplc="10090017">
      <w:start w:val="1"/>
      <w:numFmt w:val="lowerLetter"/>
      <w:lvlText w:val="%1)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B0"/>
    <w:rsid w:val="00021942"/>
    <w:rsid w:val="00031E5D"/>
    <w:rsid w:val="000368E1"/>
    <w:rsid w:val="00051727"/>
    <w:rsid w:val="00054A1A"/>
    <w:rsid w:val="00094789"/>
    <w:rsid w:val="000964BE"/>
    <w:rsid w:val="000A1F3D"/>
    <w:rsid w:val="000B435F"/>
    <w:rsid w:val="000B7579"/>
    <w:rsid w:val="000E5896"/>
    <w:rsid w:val="000F423D"/>
    <w:rsid w:val="00100615"/>
    <w:rsid w:val="00136EC7"/>
    <w:rsid w:val="00140A78"/>
    <w:rsid w:val="0018287E"/>
    <w:rsid w:val="001A298D"/>
    <w:rsid w:val="001B0278"/>
    <w:rsid w:val="001D05B5"/>
    <w:rsid w:val="001D5865"/>
    <w:rsid w:val="001D5EDB"/>
    <w:rsid w:val="001E336F"/>
    <w:rsid w:val="001E61BA"/>
    <w:rsid w:val="001E70DB"/>
    <w:rsid w:val="00230761"/>
    <w:rsid w:val="00236982"/>
    <w:rsid w:val="0024206F"/>
    <w:rsid w:val="0027000F"/>
    <w:rsid w:val="002755B0"/>
    <w:rsid w:val="00282DA0"/>
    <w:rsid w:val="00284A85"/>
    <w:rsid w:val="002C5E05"/>
    <w:rsid w:val="002D1069"/>
    <w:rsid w:val="003178D6"/>
    <w:rsid w:val="00321DFC"/>
    <w:rsid w:val="00332C38"/>
    <w:rsid w:val="00334581"/>
    <w:rsid w:val="00335314"/>
    <w:rsid w:val="00354058"/>
    <w:rsid w:val="003821FC"/>
    <w:rsid w:val="00390508"/>
    <w:rsid w:val="003D0EB7"/>
    <w:rsid w:val="004168A5"/>
    <w:rsid w:val="0043447E"/>
    <w:rsid w:val="0043502D"/>
    <w:rsid w:val="00464296"/>
    <w:rsid w:val="00467186"/>
    <w:rsid w:val="004C375C"/>
    <w:rsid w:val="00525D3E"/>
    <w:rsid w:val="005266A3"/>
    <w:rsid w:val="00533810"/>
    <w:rsid w:val="00553466"/>
    <w:rsid w:val="00565BA9"/>
    <w:rsid w:val="00567C25"/>
    <w:rsid w:val="00573F56"/>
    <w:rsid w:val="005A1287"/>
    <w:rsid w:val="005A1C57"/>
    <w:rsid w:val="005B2BD0"/>
    <w:rsid w:val="005C3F56"/>
    <w:rsid w:val="005D78DB"/>
    <w:rsid w:val="005E6033"/>
    <w:rsid w:val="00607F2A"/>
    <w:rsid w:val="00626575"/>
    <w:rsid w:val="00650E90"/>
    <w:rsid w:val="00671C04"/>
    <w:rsid w:val="0067368B"/>
    <w:rsid w:val="00677016"/>
    <w:rsid w:val="006C2C85"/>
    <w:rsid w:val="006C52F1"/>
    <w:rsid w:val="007012F3"/>
    <w:rsid w:val="007070FC"/>
    <w:rsid w:val="00725672"/>
    <w:rsid w:val="0073658D"/>
    <w:rsid w:val="00737CA7"/>
    <w:rsid w:val="00744BC0"/>
    <w:rsid w:val="00747F27"/>
    <w:rsid w:val="00761D0C"/>
    <w:rsid w:val="007837DA"/>
    <w:rsid w:val="00787FE9"/>
    <w:rsid w:val="007F32B9"/>
    <w:rsid w:val="008037EC"/>
    <w:rsid w:val="008064EB"/>
    <w:rsid w:val="00816172"/>
    <w:rsid w:val="00823B70"/>
    <w:rsid w:val="00853C92"/>
    <w:rsid w:val="00857470"/>
    <w:rsid w:val="008A4A69"/>
    <w:rsid w:val="008D1239"/>
    <w:rsid w:val="00902E23"/>
    <w:rsid w:val="009130F0"/>
    <w:rsid w:val="00920859"/>
    <w:rsid w:val="00920BA6"/>
    <w:rsid w:val="0092127F"/>
    <w:rsid w:val="009447B2"/>
    <w:rsid w:val="00962592"/>
    <w:rsid w:val="0097399B"/>
    <w:rsid w:val="00974927"/>
    <w:rsid w:val="009A7895"/>
    <w:rsid w:val="009C4198"/>
    <w:rsid w:val="00A16432"/>
    <w:rsid w:val="00A21762"/>
    <w:rsid w:val="00A25089"/>
    <w:rsid w:val="00A31D37"/>
    <w:rsid w:val="00A41A68"/>
    <w:rsid w:val="00A44F39"/>
    <w:rsid w:val="00A46628"/>
    <w:rsid w:val="00A47C07"/>
    <w:rsid w:val="00AA1FB0"/>
    <w:rsid w:val="00AB3B3C"/>
    <w:rsid w:val="00AC5D2E"/>
    <w:rsid w:val="00AC7A20"/>
    <w:rsid w:val="00AD3E79"/>
    <w:rsid w:val="00AE4CBE"/>
    <w:rsid w:val="00B026A7"/>
    <w:rsid w:val="00B10C66"/>
    <w:rsid w:val="00B12494"/>
    <w:rsid w:val="00B22E64"/>
    <w:rsid w:val="00B3135C"/>
    <w:rsid w:val="00B33851"/>
    <w:rsid w:val="00B628FB"/>
    <w:rsid w:val="00B65E81"/>
    <w:rsid w:val="00B8055D"/>
    <w:rsid w:val="00BA1AF8"/>
    <w:rsid w:val="00BB5B7E"/>
    <w:rsid w:val="00BE0070"/>
    <w:rsid w:val="00BE06B0"/>
    <w:rsid w:val="00C31B6C"/>
    <w:rsid w:val="00C6035C"/>
    <w:rsid w:val="00CB4CC0"/>
    <w:rsid w:val="00CC40E4"/>
    <w:rsid w:val="00CE4A4D"/>
    <w:rsid w:val="00D15386"/>
    <w:rsid w:val="00D24A7C"/>
    <w:rsid w:val="00D440C5"/>
    <w:rsid w:val="00D81C5A"/>
    <w:rsid w:val="00D87C18"/>
    <w:rsid w:val="00D94DFB"/>
    <w:rsid w:val="00D965D6"/>
    <w:rsid w:val="00DA3BA1"/>
    <w:rsid w:val="00DA6649"/>
    <w:rsid w:val="00DE6EB3"/>
    <w:rsid w:val="00DF3026"/>
    <w:rsid w:val="00DF311E"/>
    <w:rsid w:val="00E10D2B"/>
    <w:rsid w:val="00E10F3F"/>
    <w:rsid w:val="00E27D4C"/>
    <w:rsid w:val="00E44552"/>
    <w:rsid w:val="00E97A06"/>
    <w:rsid w:val="00EB0570"/>
    <w:rsid w:val="00EE128B"/>
    <w:rsid w:val="00F052D9"/>
    <w:rsid w:val="00F163BD"/>
    <w:rsid w:val="00F21B26"/>
    <w:rsid w:val="00F21E72"/>
    <w:rsid w:val="00F25906"/>
    <w:rsid w:val="00F56C58"/>
    <w:rsid w:val="00F84DCE"/>
    <w:rsid w:val="00FB7E64"/>
    <w:rsid w:val="00FC79DD"/>
    <w:rsid w:val="00FD2C01"/>
    <w:rsid w:val="00FE4F6B"/>
    <w:rsid w:val="00FF05B0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42990F"/>
  <w15:docId w15:val="{87FEF065-582A-4378-ADF3-5D259700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FC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58"/>
    <w:pPr>
      <w:ind w:left="720"/>
      <w:contextualSpacing/>
    </w:pPr>
  </w:style>
  <w:style w:type="paragraph" w:styleId="NoSpacing">
    <w:name w:val="No Spacing"/>
    <w:uiPriority w:val="1"/>
    <w:qFormat/>
    <w:rsid w:val="00B026A7"/>
    <w:pPr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Judiciary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sdevenish</dc:creator>
  <cp:lastModifiedBy>Dale, Cynthia</cp:lastModifiedBy>
  <cp:revision>6</cp:revision>
  <cp:lastPrinted>2013-04-11T16:06:00Z</cp:lastPrinted>
  <dcterms:created xsi:type="dcterms:W3CDTF">2023-12-14T00:10:00Z</dcterms:created>
  <dcterms:modified xsi:type="dcterms:W3CDTF">2023-12-20T20:06:00Z</dcterms:modified>
</cp:coreProperties>
</file>